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172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Зубарєва, 31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07264" w:rsidRPr="00807264">
        <w:rPr>
          <w:rFonts w:ascii="Times New Roman" w:eastAsia="Times New Roman" w:hAnsi="Times New Roman"/>
          <w:sz w:val="28"/>
          <w:szCs w:val="28"/>
          <w:lang w:eastAsia="ru-RU"/>
        </w:rPr>
        <w:t>UA-2021-08-04-002538-a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807264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5085D">
        <w:rPr>
          <w:rFonts w:ascii="Times New Roman" w:hAnsi="Times New Roman"/>
          <w:sz w:val="28"/>
          <w:szCs w:val="28"/>
        </w:rPr>
        <w:t>3</w:t>
      </w:r>
      <w:r w:rsidR="00807264">
        <w:rPr>
          <w:rFonts w:ascii="Times New Roman" w:hAnsi="Times New Roman"/>
          <w:sz w:val="28"/>
          <w:szCs w:val="28"/>
        </w:rPr>
        <w:t>78</w:t>
      </w:r>
      <w:r w:rsidR="001878B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146 965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146 965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7264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5085D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4EA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72</cp:revision>
  <cp:lastPrinted>2021-03-22T13:14:00Z</cp:lastPrinted>
  <dcterms:created xsi:type="dcterms:W3CDTF">2021-03-17T12:08:00Z</dcterms:created>
  <dcterms:modified xsi:type="dcterms:W3CDTF">2021-08-06T06:51:00Z</dcterms:modified>
</cp:coreProperties>
</file>